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E37C5C" w:rsidRDefault="007D73CE" w:rsidP="00065E00">
      <w:pPr>
        <w:spacing w:after="0" w:line="360" w:lineRule="auto"/>
        <w:rPr>
          <w:rFonts w:ascii="Sylfaen" w:hAnsi="Sylfaen"/>
          <w:b/>
          <w:lang w:val="ka-GE"/>
        </w:rPr>
      </w:pPr>
      <w:bookmarkStart w:id="0" w:name="_GoBack"/>
      <w:bookmarkEnd w:id="0"/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2642F9C3" w:rsidR="009815C7" w:rsidRPr="00E37C5C" w:rsidRDefault="005B5DE5" w:rsidP="000E4817">
      <w:pPr>
        <w:spacing w:after="0" w:line="240" w:lineRule="auto"/>
        <w:jc w:val="center"/>
        <w:rPr>
          <w:rFonts w:ascii="Sylfaen" w:hAnsi="Sylfaen" w:cs="Sylfaen"/>
          <w:b/>
        </w:rPr>
      </w:pPr>
      <w:r w:rsidRPr="00E37C5C">
        <w:rPr>
          <w:rFonts w:ascii="Sylfaen" w:hAnsi="Sylfaen" w:cs="Sylfaen"/>
          <w:b/>
          <w:noProof/>
        </w:rPr>
        <w:drawing>
          <wp:inline distT="0" distB="0" distL="0" distR="0" wp14:anchorId="721878FE" wp14:editId="57FF9F48">
            <wp:extent cx="4371975" cy="214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21" cy="21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29BEF28B" w:rsidR="009815C7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D6B9856" w14:textId="7E4B249E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3C8C8A5" w14:textId="1AC13109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82EB35" w14:textId="5FFE2FEB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35812629" w14:textId="77777777" w:rsidR="00D8500D" w:rsidRPr="003E5DF3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989D59A" w14:textId="4C77652A" w:rsidR="00A71E0B" w:rsidRPr="00D8500D" w:rsidRDefault="00E7675F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28"/>
          <w:lang w:val="ka-GE"/>
        </w:rPr>
        <w:t xml:space="preserve">საკონკურსო </w:t>
      </w:r>
      <w:r w:rsidR="009815C7" w:rsidRPr="00D8500D">
        <w:rPr>
          <w:rFonts w:ascii="Sylfaen" w:hAnsi="Sylfaen" w:cs="Sylfaen"/>
          <w:b/>
          <w:sz w:val="28"/>
          <w:lang w:val="ka-GE"/>
        </w:rPr>
        <w:t>დოკუმენტაცია</w:t>
      </w:r>
    </w:p>
    <w:p w14:paraId="0621B8C3" w14:textId="54ABABF7" w:rsidR="00A71E0B" w:rsidRPr="00D8500D" w:rsidRDefault="0033253A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32"/>
          <w:lang w:val="ka-GE"/>
        </w:rPr>
        <w:t>ჯართის გაყიდვის თაობაზე</w:t>
      </w:r>
    </w:p>
    <w:p w14:paraId="0C0E685F" w14:textId="77777777" w:rsidR="001B055A" w:rsidRPr="004B0C7B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EB01FF" w14:textId="3B66660F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2661A53" w14:textId="6AB88508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EDEFE07" w:rsidR="00665C42" w:rsidRPr="00E37C5C" w:rsidRDefault="00665C42" w:rsidP="002D2EE8">
      <w:pPr>
        <w:spacing w:after="0" w:line="360" w:lineRule="auto"/>
        <w:rPr>
          <w:rFonts w:ascii="AcadNusx" w:hAnsi="AcadNusx"/>
          <w:b/>
        </w:rPr>
      </w:pPr>
    </w:p>
    <w:p w14:paraId="0C5A5BAC" w14:textId="0E1B50A5" w:rsidR="00C27890" w:rsidRPr="00BD555E" w:rsidRDefault="009C43B6" w:rsidP="00BD555E">
      <w:pPr>
        <w:pStyle w:val="ListParagraph"/>
        <w:numPr>
          <w:ilvl w:val="1"/>
          <w:numId w:val="39"/>
        </w:numPr>
        <w:spacing w:line="240" w:lineRule="auto"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353AF42" w14:textId="0E5D82AE" w:rsidR="001B055A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C43B6">
        <w:rPr>
          <w:rFonts w:ascii="Sylfaen" w:hAnsi="Sylfaen" w:cs="Sylfaen"/>
          <w:b/>
          <w:lang w:val="ka-GE"/>
        </w:rPr>
        <w:lastRenderedPageBreak/>
        <w:t>შპს „ჯორჯიან უოთერ ენდ ფაუერი“ (GWP, ს/ნ 203826002)</w:t>
      </w:r>
      <w:r>
        <w:rPr>
          <w:rFonts w:ascii="Sylfaen" w:hAnsi="Sylfaen" w:cs="Sylfaen"/>
          <w:lang w:val="ka-GE"/>
        </w:rPr>
        <w:t xml:space="preserve">  </w:t>
      </w:r>
      <w:r w:rsidRPr="009C43B6">
        <w:rPr>
          <w:rFonts w:ascii="Sylfaen" w:hAnsi="Sylfaen" w:cs="Sylfaen"/>
          <w:lang w:val="ka-GE"/>
        </w:rPr>
        <w:t>აცხადებს კონკურსს ჯართის გაყიდვის თაობაზე და იწვევს კვალიფიციურ კომპანიებს მონაწილეობის მისაღებად. კონკურსის მიზანია შეირჩეს კონტრაქტორი, რომელიც</w:t>
      </w:r>
      <w:r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5A1C3933" w14:textId="77777777" w:rsidR="00FE31E3" w:rsidRDefault="00FE31E3" w:rsidP="00FE31E3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EC8AB9D" w14:textId="77777777" w:rsidR="009C43B6" w:rsidRPr="009C43B6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2C81158" w14:textId="57F78D73" w:rsidR="001B055A" w:rsidRPr="00E37C5C" w:rsidRDefault="006A2734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 xml:space="preserve">მომსახურების/სამუშაოს აღწერა (ტექნიკური დავალება), </w:t>
      </w:r>
      <w:r w:rsidR="009D085B">
        <w:rPr>
          <w:rFonts w:ascii="Sylfaen" w:hAnsi="Sylfaen"/>
          <w:b/>
          <w:lang w:val="ka-GE"/>
        </w:rPr>
        <w:t>რეალიზაციის</w:t>
      </w:r>
      <w:r w:rsidR="001B055A"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0C26CC" w14:textId="3D30F81C" w:rsidR="000B1F3B" w:rsidRPr="009A77FB" w:rsidRDefault="009A77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 w:rsidR="006A2734"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</w:p>
    <w:p w14:paraId="73EADDF9" w14:textId="77777777" w:rsidR="00440A96" w:rsidRDefault="00440A96" w:rsidP="00F90B03">
      <w:pPr>
        <w:rPr>
          <w:rFonts w:ascii="Sylfaen" w:hAnsi="Sylfaen"/>
          <w:b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CE96EBA" w14:textId="1AEE1F95" w:rsidR="00D527CB" w:rsidRDefault="00147BC5" w:rsidP="00F90B03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დაინტერესებულმა პირმა </w:t>
      </w:r>
      <w:r w:rsidR="00D527CB" w:rsidRPr="00E37C5C">
        <w:rPr>
          <w:rFonts w:ascii="Sylfaen" w:hAnsi="Sylfaen" w:cs="Sylfaen"/>
          <w:color w:val="222222"/>
          <w:shd w:val="clear" w:color="auto" w:fill="FFFFFF"/>
        </w:rPr>
        <w:t>უნდა</w:t>
      </w:r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r w:rsidR="00D527CB" w:rsidRPr="00E37C5C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ფასის შეთავა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ზება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 მიხედვით</w:t>
      </w:r>
      <w:r w:rsidR="00D5577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4A4BC7" w:rsidRPr="00AA19E9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ექსელის ფორმატში.</w:t>
      </w:r>
    </w:p>
    <w:p w14:paraId="589C895B" w14:textId="1CFFF417" w:rsidR="00100DF2" w:rsidRDefault="00AF457A" w:rsidP="00E711C6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object w:dxaOrig="1534" w:dyaOrig="994" w14:anchorId="7DC74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Link" ProgID="Excel.Sheet.8" ShapeID="_x0000_i1025" DrawAspect="Content" r:id="rId10" UpdateMode="Always">
            <o:LinkType>EnhancedMetaFile</o:LinkType>
            <o:LockedField>false</o:LockedField>
            <o:FieldCodes>\f 0</o:FieldCodes>
          </o:OLEObject>
        </w:object>
      </w:r>
    </w:p>
    <w:p w14:paraId="515B23CB" w14:textId="1CFB7B3B" w:rsidR="00FE31E3" w:rsidRPr="00BD555E" w:rsidRDefault="00C94E92" w:rsidP="00FE31E3">
      <w:pPr>
        <w:pStyle w:val="ListParagraph"/>
        <w:spacing w:after="0"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 w:rsidR="003853BB">
        <w:rPr>
          <w:rFonts w:ascii="Sylfaen" w:hAnsi="Sylfaen" w:cs="Sylfaen"/>
          <w:b/>
          <w:sz w:val="24"/>
          <w:lang w:val="ka-GE"/>
        </w:rPr>
        <w:t>4</w:t>
      </w:r>
      <w:r w:rsidR="00E711C6" w:rsidRPr="00BD555E">
        <w:rPr>
          <w:rFonts w:ascii="Sylfaen" w:hAnsi="Sylfaen" w:cs="Sylfaen"/>
          <w:sz w:val="24"/>
          <w:lang w:val="ka-GE"/>
        </w:rPr>
        <w:t xml:space="preserve"> </w:t>
      </w:r>
      <w:bookmarkStart w:id="1" w:name="_Toc454818559"/>
      <w:r w:rsidR="00FE31E3" w:rsidRPr="00BD555E">
        <w:rPr>
          <w:rFonts w:ascii="Sylfaen" w:hAnsi="Sylfaen"/>
          <w:b/>
          <w:szCs w:val="20"/>
          <w:lang w:val="ka-GE"/>
        </w:rPr>
        <w:t>ანგარიშწორებისა და თანამშრომლობის პირობები:</w:t>
      </w:r>
      <w:bookmarkEnd w:id="1"/>
    </w:p>
    <w:p w14:paraId="062579D6" w14:textId="77777777" w:rsidR="00EC1830" w:rsidRDefault="00EC1830" w:rsidP="00EC183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განხორციელდეს</w:t>
      </w:r>
      <w:r>
        <w:rPr>
          <w:rFonts w:ascii="Sylfaen" w:hAnsi="Sylfaen"/>
          <w:lang w:val="ka-GE"/>
        </w:rPr>
        <w:t xml:space="preserve"> 100% ავანსის წესით, უნაღდო ანგარიშსწორებით მასალის გატანამდე 5 დღით ადრე.</w:t>
      </w:r>
    </w:p>
    <w:p w14:paraId="797FB3DD" w14:textId="1F06C3C5" w:rsidR="008D04C5" w:rsidRPr="00E37C5C" w:rsidRDefault="00EE12BB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 xml:space="preserve"> </w:t>
      </w:r>
      <w:r w:rsidR="00147BC5">
        <w:rPr>
          <w:rFonts w:ascii="Sylfaen" w:hAnsi="Sylfaen"/>
          <w:b/>
          <w:lang w:val="ka-GE"/>
        </w:rPr>
        <w:t xml:space="preserve"> დაინტერესებული პირის</w:t>
      </w:r>
      <w:r w:rsidR="008D04C5" w:rsidRPr="00E37C5C">
        <w:rPr>
          <w:rFonts w:ascii="Sylfaen" w:hAnsi="Sylfaen"/>
          <w:b/>
          <w:lang w:val="ka-GE"/>
        </w:rPr>
        <w:t xml:space="preserve"> მიერ </w:t>
      </w:r>
      <w:r w:rsidR="00730A5F">
        <w:rPr>
          <w:rFonts w:ascii="Sylfaen" w:hAnsi="Sylfaen"/>
          <w:b/>
          <w:lang w:val="ka-GE"/>
        </w:rPr>
        <w:t>სისტემაში</w:t>
      </w:r>
      <w:r w:rsidR="008D04C5"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მონაცემები:</w:t>
      </w:r>
    </w:p>
    <w:p w14:paraId="3AED7675" w14:textId="530E92C0" w:rsidR="00E2452E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013DED">
        <w:rPr>
          <w:rFonts w:ascii="Sylfaen" w:hAnsi="Sylfaen"/>
          <w:lang w:val="ka-GE"/>
        </w:rPr>
        <w:t>ფასების ცხრილი</w:t>
      </w:r>
      <w:r w:rsidR="00BD74F8">
        <w:rPr>
          <w:rFonts w:ascii="Sylfaen" w:hAnsi="Sylfaen"/>
          <w:lang w:val="ka-GE"/>
        </w:rPr>
        <w:t xml:space="preserve"> (დანართი N1)</w:t>
      </w:r>
      <w:r w:rsidR="00E711C6">
        <w:rPr>
          <w:rFonts w:ascii="Sylfaen" w:hAnsi="Sylfaen"/>
          <w:lang w:val="ka-GE"/>
        </w:rPr>
        <w:t>;</w:t>
      </w:r>
    </w:p>
    <w:p w14:paraId="2C219B3E" w14:textId="44D3EF56" w:rsidR="00BD74F8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30A5F">
        <w:rPr>
          <w:rFonts w:ascii="Sylfaen" w:hAnsi="Sylfaen"/>
          <w:lang w:val="ka-GE"/>
        </w:rPr>
        <w:t>კონკურსის</w:t>
      </w:r>
      <w:r w:rsidR="004717AB"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330638BD" w14:textId="7F3BCBFB" w:rsidR="00B36671" w:rsidRPr="00EE12BB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36671">
        <w:rPr>
          <w:rFonts w:ascii="Sylfaen" w:hAnsi="Sylfaen"/>
          <w:lang w:val="ka-GE"/>
        </w:rPr>
        <w:t xml:space="preserve">. </w:t>
      </w:r>
      <w:r w:rsidR="00E2452E">
        <w:rPr>
          <w:rFonts w:ascii="Sylfaen" w:hAnsi="Sylfaen"/>
          <w:lang w:val="ka-GE"/>
        </w:rPr>
        <w:t>კომპანიის ფაქტობრივი</w:t>
      </w:r>
      <w:r w:rsidR="00B36671">
        <w:rPr>
          <w:rFonts w:ascii="Sylfaen" w:hAnsi="Sylfaen"/>
          <w:lang w:val="ka-GE"/>
        </w:rPr>
        <w:t>/საწყობის მისამართი.</w:t>
      </w:r>
    </w:p>
    <w:p w14:paraId="73D6DBF3" w14:textId="02DBC7B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730A5F">
        <w:rPr>
          <w:rFonts w:ascii="Sylfaen" w:hAnsi="Sylfaen"/>
          <w:lang w:val="ka-GE"/>
        </w:rPr>
        <w:t>მონაწილე პირის</w:t>
      </w:r>
      <w:r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 xml:space="preserve">2) </w:t>
      </w:r>
      <w:r w:rsidR="00730A5F">
        <w:rPr>
          <w:rFonts w:ascii="Sylfaen" w:hAnsi="Sylfaen"/>
          <w:lang w:val="ka-GE"/>
        </w:rPr>
        <w:t xml:space="preserve">მონაწილე პირის </w:t>
      </w:r>
      <w:r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2AAB3200" w14:textId="77777777" w:rsidR="00097190" w:rsidRDefault="00097190" w:rsidP="00993D47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15FD1F6C" w:rsidR="00E45EB8" w:rsidRDefault="00EC135D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3853BB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815D4D5" w14:textId="068337C8" w:rsidR="00954DD3" w:rsidRDefault="00FE31E3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 </w:t>
      </w:r>
    </w:p>
    <w:p w14:paraId="142B609F" w14:textId="0107E6F1" w:rsidR="00E45EB8" w:rsidRPr="00E37C5C" w:rsidRDefault="00097190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fldChar w:fldCharType="begin"/>
      </w:r>
      <w:r>
        <w:rPr>
          <w:rFonts w:ascii="Sylfaen" w:hAnsi="Sylfaen"/>
          <w:b/>
          <w:lang w:val="ka-GE"/>
        </w:rPr>
        <w:instrText xml:space="preserve"> LINK Word.Document.12 "C:\\Users\\lgagua\\Desktop\\ძრავების ამოყიდვის ტენდერი\\რეალიზაციის ხელშეკრულება.docx" "" \a \p \f 0 </w:instrText>
      </w:r>
      <w:r>
        <w:rPr>
          <w:rFonts w:ascii="Sylfaen" w:hAnsi="Sylfaen"/>
          <w:b/>
          <w:lang w:val="ka-GE"/>
        </w:rPr>
        <w:fldChar w:fldCharType="separate"/>
      </w:r>
      <w:r w:rsidR="001E2E9F">
        <w:rPr>
          <w:rFonts w:ascii="Sylfaen" w:hAnsi="Sylfaen"/>
          <w:b/>
          <w:lang w:val="ka-GE"/>
        </w:rPr>
        <w:object w:dxaOrig="1535" w:dyaOrig="993" w14:anchorId="13906007">
          <v:shape id="_x0000_i1026" type="#_x0000_t75" style="width:76.5pt;height:49.5pt" o:ole="">
            <v:imagedata r:id="rId11" o:title=""/>
          </v:shape>
        </w:object>
      </w:r>
      <w:r>
        <w:rPr>
          <w:rFonts w:ascii="Sylfaen" w:hAnsi="Sylfaen"/>
          <w:b/>
          <w:lang w:val="ka-GE"/>
        </w:rPr>
        <w:fldChar w:fldCharType="end"/>
      </w:r>
    </w:p>
    <w:p w14:paraId="7089A739" w14:textId="62D1C12D" w:rsidR="00CC4789" w:rsidRPr="00E90A78" w:rsidRDefault="00EC135D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</w:rPr>
        <w:t xml:space="preserve"> 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8B8D72E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C135D">
        <w:rPr>
          <w:rFonts w:ascii="Sylfaen" w:hAnsi="Sylfaen"/>
          <w:lang w:val="ka-GE"/>
        </w:rPr>
        <w:t>.</w:t>
      </w:r>
      <w:r w:rsidR="003853BB">
        <w:rPr>
          <w:rFonts w:ascii="Sylfaen" w:hAnsi="Sylfaen"/>
          <w:lang w:val="ka-GE"/>
        </w:rPr>
        <w:t>7</w:t>
      </w:r>
      <w:r w:rsidRPr="00E90A78">
        <w:rPr>
          <w:rFonts w:ascii="Sylfaen" w:hAnsi="Sylfaen"/>
          <w:lang w:val="ka-GE"/>
        </w:rPr>
        <w:t>.1 წინა</w:t>
      </w:r>
      <w:r w:rsidR="00147BC5"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2F7F00BF" w:rsidR="00CC4789" w:rsidRPr="00E90A78" w:rsidRDefault="00EC135D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 w:rsidR="00730A5F">
        <w:rPr>
          <w:rFonts w:ascii="Sylfaen" w:hAnsi="Sylfaen"/>
          <w:lang w:val="ka-GE"/>
        </w:rPr>
        <w:t>ასები უნდა მოიცავდეს ამ კონკურსით</w:t>
      </w:r>
      <w:r w:rsidR="00CC4789"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271634B7" w:rsidR="00CE7176" w:rsidRPr="00E90A78" w:rsidRDefault="00EC135D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.3 </w:t>
      </w:r>
      <w:r w:rsidR="00147BC5">
        <w:rPr>
          <w:rFonts w:ascii="Sylfaen" w:hAnsi="Sylfaen" w:cs="Sylfaen"/>
          <w:lang w:val="ka-GE"/>
        </w:rPr>
        <w:t>დაინტერესებული პირის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42C81BEC" w:rsidR="00E90A78" w:rsidRPr="00BD74F8" w:rsidRDefault="00EC135D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.4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 xml:space="preserve">წინადადებების მიღების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>საქონლის რეალიზაცისს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/>
          <w:lang w:val="ka-GE"/>
        </w:rPr>
        <w:t xml:space="preserve">საქონლის რეალიზაციაზე </w:t>
      </w:r>
      <w:r w:rsidR="0054182C">
        <w:rPr>
          <w:rFonts w:ascii="Sylfaen" w:hAnsi="Sylfaen" w:cs="Sylfaen"/>
          <w:lang w:val="ka-GE"/>
        </w:rPr>
        <w:t>ინტერესთა გამოხატვის პრო</w:t>
      </w:r>
      <w:r w:rsidR="00147BC5">
        <w:rPr>
          <w:rFonts w:ascii="Sylfaen" w:hAnsi="Sylfaen" w:cs="Sylfaen"/>
          <w:lang w:val="ka-GE"/>
        </w:rPr>
        <w:t>ცესი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10456C00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გამყიდველი</w:t>
      </w:r>
      <w:r w:rsidR="00FD62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გამარჯვებულ მყიდველს</w:t>
      </w:r>
      <w:r w:rsidR="00CC4789"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7F3AE1BC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იტოვებს უფლებას გადაამოწმოს</w:t>
      </w:r>
      <w:r w:rsidR="00147BC5">
        <w:rPr>
          <w:rFonts w:ascii="Sylfaen" w:hAnsi="Sylfaen"/>
          <w:lang w:val="ka-GE"/>
        </w:rPr>
        <w:t xml:space="preserve"> დაინტერესებული პირისგან </w:t>
      </w:r>
      <w:r w:rsidR="00CC4789"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147BC5">
        <w:rPr>
          <w:rFonts w:ascii="Sylfaen" w:hAnsi="Sylfaen"/>
          <w:lang w:val="ka-GE"/>
        </w:rPr>
        <w:t xml:space="preserve">მონაწილე პირის </w:t>
      </w:r>
      <w:r w:rsidR="00CC4789"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 w:rsidR="00147BC5">
        <w:rPr>
          <w:rFonts w:ascii="Sylfaen" w:hAnsi="Sylfaen"/>
          <w:lang w:val="ka-GE"/>
        </w:rPr>
        <w:t xml:space="preserve"> დადასტურდება, რომ </w:t>
      </w:r>
      <w:r w:rsidR="00147BC5">
        <w:rPr>
          <w:rFonts w:ascii="Sylfaen" w:hAnsi="Sylfaen"/>
          <w:lang w:val="ka-GE"/>
        </w:rPr>
        <w:lastRenderedPageBreak/>
        <w:t xml:space="preserve">მონაწილე პირის </w:t>
      </w:r>
      <w:r w:rsidR="00CC4789"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 w:rsidR="00147BC5">
        <w:rPr>
          <w:rFonts w:ascii="Sylfaen" w:hAnsi="Sylfaen"/>
          <w:lang w:val="ka-GE"/>
        </w:rPr>
        <w:t>მონაწილე პირი</w:t>
      </w:r>
      <w:r w:rsidR="00CC4789"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 w:rsidR="00147BC5"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="00CC4789" w:rsidRPr="00E37C5C">
        <w:rPr>
          <w:rFonts w:ascii="Sylfaen" w:hAnsi="Sylfaen"/>
          <w:lang w:val="ka-GE"/>
        </w:rPr>
        <w:t>.</w:t>
      </w:r>
    </w:p>
    <w:p w14:paraId="561DCD7E" w14:textId="6A8C11C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317FFEE5" w14:textId="6CFAC3EF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 w:rsidR="00612AA0"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="006776D7" w:rsidRPr="00612AA0">
        <w:rPr>
          <w:rFonts w:ascii="Sylfaen" w:hAnsi="Sylfaen"/>
          <w:b/>
          <w:i/>
          <w:lang w:val="ka-GE"/>
        </w:rPr>
        <w:t>გამყიდველ</w:t>
      </w:r>
      <w:r w:rsidR="00B56244" w:rsidRPr="00612AA0">
        <w:rPr>
          <w:rFonts w:ascii="Sylfaen" w:hAnsi="Sylfaen"/>
          <w:b/>
          <w:i/>
          <w:lang w:val="ka-GE"/>
        </w:rPr>
        <w:t>ის 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28E8A0E" w:rsidR="008246F4" w:rsidRPr="00E90A78" w:rsidRDefault="003853BB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 xml:space="preserve">ფორმაცია </w:t>
      </w:r>
      <w:r w:rsidR="00730A5F">
        <w:rPr>
          <w:rFonts w:ascii="Sylfaen" w:hAnsi="Sylfaen"/>
          <w:b/>
          <w:lang w:val="ka-GE"/>
        </w:rPr>
        <w:t xml:space="preserve">კონკურსში </w:t>
      </w:r>
      <w:r w:rsidR="00CC4789" w:rsidRPr="00E90A78">
        <w:rPr>
          <w:rFonts w:ascii="Sylfaen" w:hAnsi="Sylfaen"/>
          <w:b/>
          <w:lang w:val="ka-GE"/>
        </w:rPr>
        <w:t>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2F4CFD16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3853BB"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 w:rsidR="00147BC5"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2C9537AB" w:rsidR="007E0304" w:rsidRPr="00E37C5C" w:rsidRDefault="003853B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1258A9" w:rsidRPr="00E37C5C">
        <w:rPr>
          <w:rFonts w:ascii="Sylfaen" w:hAnsi="Sylfaen"/>
          <w:lang w:val="ka-GE"/>
        </w:rPr>
        <w:t xml:space="preserve">.2 </w:t>
      </w:r>
      <w:r w:rsidR="00147BC5">
        <w:rPr>
          <w:rFonts w:ascii="Sylfaen" w:hAnsi="Sylfaen"/>
          <w:lang w:val="ka-GE"/>
        </w:rPr>
        <w:t xml:space="preserve">კონკურსში </w:t>
      </w:r>
      <w:r w:rsidR="00C86CD0"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hyperlink r:id="rId12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32BD3CA" w14:textId="06710F80" w:rsidR="00E90A78" w:rsidRPr="00405F5B" w:rsidRDefault="003853BB" w:rsidP="00405F5B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7389F156" w14:textId="42FB12C8" w:rsidR="003853BB" w:rsidRDefault="003853BB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ED82E99" w14:textId="77777777" w:rsidR="00CE2FD9" w:rsidRDefault="00CE2FD9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737EE190" w:rsidR="00C41C03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65A04048" w14:textId="08BD8EF6" w:rsidR="0068577A" w:rsidRPr="000C7E19" w:rsidRDefault="0068577A" w:rsidP="00CC4789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0C7E19">
        <w:rPr>
          <w:rFonts w:ascii="Sylfaen" w:hAnsi="Sylfaen"/>
          <w:b/>
          <w:lang w:val="ka-GE"/>
        </w:rPr>
        <w:t>ტექ</w:t>
      </w:r>
      <w:r w:rsidR="0076720D" w:rsidRPr="000C7E19">
        <w:rPr>
          <w:rFonts w:ascii="Sylfaen" w:hAnsi="Sylfaen"/>
          <w:b/>
          <w:lang w:val="ka-GE"/>
        </w:rPr>
        <w:t>ნიკურ საკითხებზე წარმომადგენელი</w:t>
      </w:r>
      <w:r w:rsidRPr="000C7E19">
        <w:rPr>
          <w:rFonts w:ascii="Sylfaen" w:hAnsi="Sylfaen"/>
          <w:b/>
          <w:lang w:val="ka-GE"/>
        </w:rPr>
        <w:t xml:space="preserve"> :</w:t>
      </w:r>
    </w:p>
    <w:p w14:paraId="1E09DA2B" w14:textId="48970E8D" w:rsidR="0068577A" w:rsidRPr="00A82EB3" w:rsidRDefault="0068577A" w:rsidP="0068577A">
      <w:pPr>
        <w:spacing w:after="0"/>
        <w:jc w:val="both"/>
        <w:rPr>
          <w:rFonts w:ascii="Sylfaen" w:hAnsi="Sylfaen"/>
        </w:rPr>
      </w:pPr>
      <w:r w:rsidRPr="000C7E19">
        <w:rPr>
          <w:rFonts w:ascii="Sylfaen" w:hAnsi="Sylfaen"/>
          <w:lang w:val="ka-GE"/>
        </w:rPr>
        <w:t>საკონტაქტო პირი</w:t>
      </w:r>
      <w:r w:rsidR="000C7E19" w:rsidRPr="000C7E19">
        <w:rPr>
          <w:rFonts w:ascii="Sylfaen" w:hAnsi="Sylfaen"/>
          <w:lang w:val="ka-GE"/>
        </w:rPr>
        <w:t xml:space="preserve"> </w:t>
      </w:r>
      <w:r w:rsidR="00A82EB3">
        <w:rPr>
          <w:rFonts w:ascii="AcadNusx" w:hAnsi="AcadNusx"/>
          <w:lang w:val="ka-GE"/>
        </w:rPr>
        <w:t>:599 675 454</w:t>
      </w:r>
    </w:p>
    <w:p w14:paraId="7B0368A0" w14:textId="7260BB7A" w:rsidR="0068577A" w:rsidRPr="000C7E19" w:rsidRDefault="0068577A" w:rsidP="0068577A">
      <w:pPr>
        <w:spacing w:after="0"/>
        <w:jc w:val="both"/>
        <w:rPr>
          <w:rFonts w:ascii="Sylfaen" w:hAnsi="Sylfaen"/>
        </w:rPr>
      </w:pPr>
      <w:r w:rsidRPr="000C7E19">
        <w:rPr>
          <w:rFonts w:ascii="Sylfaen" w:hAnsi="Sylfaen"/>
          <w:lang w:val="ka-GE"/>
        </w:rPr>
        <w:t>ელ. ფოსტა</w:t>
      </w:r>
      <w:r w:rsidR="000C7E19" w:rsidRPr="000C7E19">
        <w:rPr>
          <w:rFonts w:ascii="AcadNusx" w:hAnsi="AcadNusx"/>
          <w:lang w:val="ka-GE"/>
        </w:rPr>
        <w:t xml:space="preserve">: </w:t>
      </w:r>
      <w:r w:rsidR="00A82EB3" w:rsidRPr="00A82EB3">
        <w:rPr>
          <w:rFonts w:ascii="Sylfaen" w:hAnsi="Sylfaen"/>
          <w:lang w:val="ka-GE"/>
        </w:rPr>
        <w:t>gshengelaia@gwp.ge</w:t>
      </w:r>
    </w:p>
    <w:p w14:paraId="0E314155" w14:textId="77777777" w:rsidR="000C7E19" w:rsidRDefault="0068577A" w:rsidP="0068577A">
      <w:pPr>
        <w:spacing w:after="0"/>
        <w:jc w:val="both"/>
        <w:rPr>
          <w:rFonts w:cs="Arial"/>
        </w:rPr>
      </w:pPr>
      <w:r w:rsidRPr="000C7E19">
        <w:rPr>
          <w:rFonts w:ascii="Sylfaen" w:hAnsi="Sylfaen"/>
          <w:lang w:val="ka-GE"/>
        </w:rPr>
        <w:t>ტელ.</w:t>
      </w:r>
      <w:r w:rsidRPr="000C7E19">
        <w:rPr>
          <w:rFonts w:ascii="Arial" w:hAnsi="Arial" w:cs="Arial"/>
          <w:lang w:val="ka-GE"/>
        </w:rPr>
        <w:t xml:space="preserve">: </w:t>
      </w:r>
      <w:r w:rsidR="000C7E19" w:rsidRPr="000C7E19">
        <w:rPr>
          <w:rFonts w:cs="Arial"/>
          <w:lang w:val="ka-GE"/>
        </w:rPr>
        <w:t xml:space="preserve">+995 </w:t>
      </w:r>
      <w:r w:rsidR="000C7E19" w:rsidRPr="000C7E19">
        <w:rPr>
          <w:rFonts w:cs="Arial"/>
        </w:rPr>
        <w:t>599 101 357</w:t>
      </w:r>
    </w:p>
    <w:p w14:paraId="52D311AA" w14:textId="77777777" w:rsidR="000C7E19" w:rsidRDefault="000C7E19" w:rsidP="0068577A">
      <w:pPr>
        <w:spacing w:after="0"/>
        <w:jc w:val="both"/>
        <w:rPr>
          <w:rFonts w:cs="Arial"/>
        </w:rPr>
      </w:pPr>
    </w:p>
    <w:p w14:paraId="4CD1CD7E" w14:textId="4C6827FE" w:rsidR="0068577A" w:rsidRPr="00A82EB3" w:rsidRDefault="0068577A" w:rsidP="0068577A">
      <w:pPr>
        <w:spacing w:after="0"/>
        <w:jc w:val="both"/>
        <w:rPr>
          <w:rFonts w:ascii="Sylfaen" w:hAnsi="Sylfaen" w:cs="Arial"/>
        </w:rPr>
      </w:pPr>
    </w:p>
    <w:p w14:paraId="4DA59D87" w14:textId="548426CA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2A26BE84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  <w:lang w:val="ka-GE"/>
        </w:rPr>
        <w:t xml:space="preserve">ლელა გაგუა 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>
        <w:rPr>
          <w:rFonts w:ascii="Sylfaen" w:hAnsi="Sylfaen" w:cs="Sylfaen"/>
        </w:rPr>
        <w:t>საქართველო</w:t>
      </w:r>
      <w:r>
        <w:t xml:space="preserve">, 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მთაწმინდის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მედეა</w:t>
      </w:r>
      <w:r>
        <w:t xml:space="preserve"> (</w:t>
      </w:r>
      <w:r>
        <w:rPr>
          <w:rFonts w:ascii="Sylfaen" w:hAnsi="Sylfaen" w:cs="Sylfaen"/>
        </w:rPr>
        <w:t>მზია</w:t>
      </w:r>
      <w:r>
        <w:t xml:space="preserve">) </w:t>
      </w:r>
      <w:r>
        <w:rPr>
          <w:rFonts w:ascii="Sylfaen" w:hAnsi="Sylfaen" w:cs="Sylfaen"/>
        </w:rPr>
        <w:t>ჯუღელის</w:t>
      </w:r>
      <w:r>
        <w:t xml:space="preserve"> </w:t>
      </w:r>
      <w:r>
        <w:rPr>
          <w:rFonts w:ascii="Sylfaen" w:hAnsi="Sylfaen" w:cs="Sylfaen"/>
        </w:rPr>
        <w:t>ქუჩა</w:t>
      </w:r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31C5C52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54182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</w:rPr>
        <w:t>lgagua</w:t>
      </w:r>
      <w:r w:rsidR="00090A8D">
        <w:rPr>
          <w:rFonts w:ascii="Times New Roman" w:hAnsi="Times New Roman"/>
        </w:rPr>
        <w:t>@gwp.ge</w:t>
      </w:r>
    </w:p>
    <w:p w14:paraId="683EC820" w14:textId="293C0010" w:rsidR="00F827AD" w:rsidRPr="00090A8D" w:rsidRDefault="00F827AD" w:rsidP="00F827AD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54182C">
        <w:rPr>
          <w:rFonts w:cs="Arial"/>
          <w:lang w:val="ka-GE"/>
        </w:rPr>
        <w:t>1143); 597</w:t>
      </w:r>
      <w:r w:rsidR="00090A8D">
        <w:rPr>
          <w:rFonts w:cs="Arial"/>
          <w:lang w:val="ka-GE"/>
        </w:rPr>
        <w:t xml:space="preserve"> </w:t>
      </w:r>
      <w:r w:rsidR="0054182C">
        <w:rPr>
          <w:rFonts w:cs="Arial"/>
        </w:rPr>
        <w:t>92 41 60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620D56BB" w:rsidR="005E130F" w:rsidRPr="00090A8D" w:rsidRDefault="005E130F" w:rsidP="005E130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 w:rsidR="00546C2D">
        <w:rPr>
          <w:lang w:val="ka-GE"/>
        </w:rPr>
        <w:t xml:space="preserve">: </w:t>
      </w:r>
      <w:r w:rsidR="00546C2D" w:rsidRPr="00546C2D">
        <w:rPr>
          <w:rFonts w:ascii="Sylfaen" w:hAnsi="Sylfaen"/>
          <w:lang w:val="ka-GE"/>
        </w:rPr>
        <w:t>ირაკლი ხვადაგაძე</w:t>
      </w:r>
    </w:p>
    <w:p w14:paraId="261FD56D" w14:textId="516B5F38" w:rsidR="005E130F" w:rsidRPr="00E37C5C" w:rsidRDefault="005E130F" w:rsidP="0067333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="0067333F">
        <w:rPr>
          <w:rFonts w:ascii="Sylfaen" w:hAnsi="Sylfaen" w:cs="Sylfaen"/>
        </w:rPr>
        <w:t>საქართველო</w:t>
      </w:r>
      <w:r w:rsidR="0067333F">
        <w:t xml:space="preserve">, </w:t>
      </w:r>
      <w:r w:rsidR="0067333F">
        <w:rPr>
          <w:rFonts w:ascii="Sylfaen" w:hAnsi="Sylfaen" w:cs="Sylfaen"/>
        </w:rPr>
        <w:t>თბილისი</w:t>
      </w:r>
      <w:r w:rsidR="0067333F">
        <w:t xml:space="preserve">, </w:t>
      </w:r>
      <w:r w:rsidR="0067333F">
        <w:rPr>
          <w:rFonts w:ascii="Sylfaen" w:hAnsi="Sylfaen" w:cs="Sylfaen"/>
        </w:rPr>
        <w:t>მთაწმინდის</w:t>
      </w:r>
      <w:r w:rsidR="0067333F">
        <w:t xml:space="preserve"> </w:t>
      </w:r>
      <w:r w:rsidR="0067333F">
        <w:rPr>
          <w:rFonts w:ascii="Sylfaen" w:hAnsi="Sylfaen" w:cs="Sylfaen"/>
        </w:rPr>
        <w:t>რაიონი</w:t>
      </w:r>
      <w:r w:rsidR="0067333F">
        <w:t xml:space="preserve">, </w:t>
      </w:r>
      <w:r w:rsidR="0067333F">
        <w:rPr>
          <w:rFonts w:ascii="Sylfaen" w:hAnsi="Sylfaen" w:cs="Sylfaen"/>
        </w:rPr>
        <w:t>მედეა</w:t>
      </w:r>
      <w:r w:rsidR="0067333F">
        <w:t xml:space="preserve"> (</w:t>
      </w:r>
      <w:r w:rsidR="0067333F">
        <w:rPr>
          <w:rFonts w:ascii="Sylfaen" w:hAnsi="Sylfaen" w:cs="Sylfaen"/>
        </w:rPr>
        <w:t>მზია</w:t>
      </w:r>
      <w:r w:rsidR="0067333F">
        <w:t xml:space="preserve">) </w:t>
      </w:r>
      <w:r w:rsidR="0067333F">
        <w:rPr>
          <w:rFonts w:ascii="Sylfaen" w:hAnsi="Sylfaen" w:cs="Sylfaen"/>
        </w:rPr>
        <w:t>ჯუღელის</w:t>
      </w:r>
      <w:r w:rsidR="0067333F">
        <w:t xml:space="preserve"> </w:t>
      </w:r>
      <w:r w:rsidR="0067333F">
        <w:rPr>
          <w:rFonts w:ascii="Sylfaen" w:hAnsi="Sylfaen" w:cs="Sylfaen"/>
        </w:rPr>
        <w:t>ქუჩა</w:t>
      </w:r>
      <w:r w:rsidR="0067333F">
        <w:t xml:space="preserve">, </w:t>
      </w:r>
      <w:r w:rsidR="0067333F">
        <w:rPr>
          <w:rFonts w:cs="Calibri"/>
        </w:rPr>
        <w:t>№</w:t>
      </w:r>
      <w:r w:rsidR="0067333F">
        <w:t>10</w:t>
      </w:r>
      <w:r w:rsidR="0067333F">
        <w:rPr>
          <w:rFonts w:cs="Calibri"/>
        </w:rPr>
        <w:t> </w:t>
      </w:r>
    </w:p>
    <w:p w14:paraId="2E4B8AAB" w14:textId="6333D72B" w:rsidR="005E130F" w:rsidRPr="00090A8D" w:rsidRDefault="005E130F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r w:rsidR="0054182C">
        <w:rPr>
          <w:rFonts w:ascii="Sylfaen" w:hAnsi="Sylfaen"/>
        </w:rPr>
        <w:t>ikhvadagadze</w:t>
      </w:r>
      <w:r w:rsidR="00090A8D">
        <w:rPr>
          <w:rFonts w:ascii="Sylfaen" w:hAnsi="Sylfaen" w:cs="Arial"/>
          <w:lang w:val="ka-GE"/>
        </w:rPr>
        <w:t>@gwp.g</w:t>
      </w:r>
      <w:r w:rsidR="00090A8D">
        <w:rPr>
          <w:rFonts w:ascii="Sylfaen" w:hAnsi="Sylfaen" w:cs="Arial"/>
        </w:rPr>
        <w:t>e</w:t>
      </w:r>
    </w:p>
    <w:p w14:paraId="15186467" w14:textId="77D12F54" w:rsidR="00F827AD" w:rsidRPr="00E37C5C" w:rsidRDefault="005E130F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 w:rsidR="00090A8D">
        <w:rPr>
          <w:rFonts w:ascii="Sylfaen" w:hAnsi="Sylfaen" w:cs="Arial"/>
          <w:lang w:val="ka-GE"/>
        </w:rPr>
        <w:t xml:space="preserve"> (1141</w:t>
      </w:r>
      <w:r w:rsidR="00D2709F"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="0054182C" w:rsidRPr="0054182C">
        <w:rPr>
          <w:rFonts w:cs="Arial"/>
          <w:lang w:val="ka-GE"/>
        </w:rPr>
        <w:t>+995 599 50 50 67</w:t>
      </w:r>
    </w:p>
    <w:sectPr w:rsidR="00F827AD" w:rsidRPr="00E37C5C" w:rsidSect="005111AB">
      <w:headerReference w:type="default" r:id="rId13"/>
      <w:footerReference w:type="default" r:id="rId14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9607" w14:textId="77777777" w:rsidR="001E2E9F" w:rsidRDefault="001E2E9F" w:rsidP="007902EA">
      <w:pPr>
        <w:spacing w:after="0" w:line="240" w:lineRule="auto"/>
      </w:pPr>
      <w:r>
        <w:separator/>
      </w:r>
    </w:p>
  </w:endnote>
  <w:endnote w:type="continuationSeparator" w:id="0">
    <w:p w14:paraId="1D74DB5F" w14:textId="77777777" w:rsidR="001E2E9F" w:rsidRDefault="001E2E9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6A0E66B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6AF7" w14:textId="77777777" w:rsidR="001E2E9F" w:rsidRDefault="001E2E9F" w:rsidP="007902EA">
      <w:pPr>
        <w:spacing w:after="0" w:line="240" w:lineRule="auto"/>
      </w:pPr>
      <w:r>
        <w:separator/>
      </w:r>
    </w:p>
  </w:footnote>
  <w:footnote w:type="continuationSeparator" w:id="0">
    <w:p w14:paraId="3FD26DB1" w14:textId="77777777" w:rsidR="001E2E9F" w:rsidRDefault="001E2E9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5E56F39"/>
    <w:multiLevelType w:val="hybridMultilevel"/>
    <w:tmpl w:val="179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2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7"/>
  </w:num>
  <w:num w:numId="5">
    <w:abstractNumId w:val="15"/>
  </w:num>
  <w:num w:numId="6">
    <w:abstractNumId w:val="5"/>
  </w:num>
  <w:num w:numId="7">
    <w:abstractNumId w:val="4"/>
  </w:num>
  <w:num w:numId="8">
    <w:abstractNumId w:val="30"/>
  </w:num>
  <w:num w:numId="9">
    <w:abstractNumId w:val="34"/>
  </w:num>
  <w:num w:numId="10">
    <w:abstractNumId w:val="17"/>
  </w:num>
  <w:num w:numId="11">
    <w:abstractNumId w:val="8"/>
  </w:num>
  <w:num w:numId="12">
    <w:abstractNumId w:val="13"/>
  </w:num>
  <w:num w:numId="13">
    <w:abstractNumId w:val="25"/>
  </w:num>
  <w:num w:numId="14">
    <w:abstractNumId w:val="18"/>
  </w:num>
  <w:num w:numId="15">
    <w:abstractNumId w:val="11"/>
  </w:num>
  <w:num w:numId="16">
    <w:abstractNumId w:val="32"/>
  </w:num>
  <w:num w:numId="17">
    <w:abstractNumId w:val="23"/>
  </w:num>
  <w:num w:numId="18">
    <w:abstractNumId w:val="22"/>
  </w:num>
  <w:num w:numId="19">
    <w:abstractNumId w:val="7"/>
  </w:num>
  <w:num w:numId="20">
    <w:abstractNumId w:val="2"/>
  </w:num>
  <w:num w:numId="21">
    <w:abstractNumId w:val="36"/>
  </w:num>
  <w:num w:numId="22">
    <w:abstractNumId w:val="38"/>
  </w:num>
  <w:num w:numId="23">
    <w:abstractNumId w:val="14"/>
  </w:num>
  <w:num w:numId="24">
    <w:abstractNumId w:val="33"/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2"/>
  </w:num>
  <w:num w:numId="34">
    <w:abstractNumId w:val="20"/>
  </w:num>
  <w:num w:numId="35">
    <w:abstractNumId w:val="21"/>
  </w:num>
  <w:num w:numId="36">
    <w:abstractNumId w:val="6"/>
  </w:num>
  <w:num w:numId="37">
    <w:abstractNumId w:val="9"/>
  </w:num>
  <w:num w:numId="38">
    <w:abstractNumId w:val="29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BSJzY0NTMzNjQyUdpeDU4uLM/DyQAqNaAIFGPQIsAAAA"/>
  </w:docVars>
  <w:rsids>
    <w:rsidRoot w:val="006E1729"/>
    <w:rsid w:val="00000015"/>
    <w:rsid w:val="00013DED"/>
    <w:rsid w:val="00014051"/>
    <w:rsid w:val="00015E1B"/>
    <w:rsid w:val="000202A5"/>
    <w:rsid w:val="00021362"/>
    <w:rsid w:val="00026B30"/>
    <w:rsid w:val="00027D70"/>
    <w:rsid w:val="00030F5C"/>
    <w:rsid w:val="00031452"/>
    <w:rsid w:val="000316A8"/>
    <w:rsid w:val="000353F8"/>
    <w:rsid w:val="00046082"/>
    <w:rsid w:val="0004786C"/>
    <w:rsid w:val="00051E54"/>
    <w:rsid w:val="000523DA"/>
    <w:rsid w:val="00053EAB"/>
    <w:rsid w:val="0005435C"/>
    <w:rsid w:val="00055E1E"/>
    <w:rsid w:val="00056A31"/>
    <w:rsid w:val="00064AB9"/>
    <w:rsid w:val="0006542B"/>
    <w:rsid w:val="00065E00"/>
    <w:rsid w:val="00081D42"/>
    <w:rsid w:val="000839D9"/>
    <w:rsid w:val="00090A8D"/>
    <w:rsid w:val="00092A77"/>
    <w:rsid w:val="00092E77"/>
    <w:rsid w:val="00097190"/>
    <w:rsid w:val="000974B9"/>
    <w:rsid w:val="00097AA8"/>
    <w:rsid w:val="000A0D72"/>
    <w:rsid w:val="000B1C85"/>
    <w:rsid w:val="000B1F3B"/>
    <w:rsid w:val="000B47A5"/>
    <w:rsid w:val="000B4C5E"/>
    <w:rsid w:val="000B5D0F"/>
    <w:rsid w:val="000C3223"/>
    <w:rsid w:val="000C7E19"/>
    <w:rsid w:val="000D5BB4"/>
    <w:rsid w:val="000D68A2"/>
    <w:rsid w:val="000E4817"/>
    <w:rsid w:val="000E5617"/>
    <w:rsid w:val="000F03A0"/>
    <w:rsid w:val="000F3872"/>
    <w:rsid w:val="000F4D71"/>
    <w:rsid w:val="000F63C5"/>
    <w:rsid w:val="00100DF2"/>
    <w:rsid w:val="00110CCE"/>
    <w:rsid w:val="00116D4F"/>
    <w:rsid w:val="00117164"/>
    <w:rsid w:val="00120724"/>
    <w:rsid w:val="00122148"/>
    <w:rsid w:val="001258A9"/>
    <w:rsid w:val="00127F44"/>
    <w:rsid w:val="00131B75"/>
    <w:rsid w:val="001323BF"/>
    <w:rsid w:val="00136124"/>
    <w:rsid w:val="00137719"/>
    <w:rsid w:val="0014156D"/>
    <w:rsid w:val="001433C2"/>
    <w:rsid w:val="001461E6"/>
    <w:rsid w:val="00147BC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2E6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2E9F"/>
    <w:rsid w:val="001F4E49"/>
    <w:rsid w:val="00202451"/>
    <w:rsid w:val="0020486B"/>
    <w:rsid w:val="002056E8"/>
    <w:rsid w:val="00207B93"/>
    <w:rsid w:val="00207CEA"/>
    <w:rsid w:val="0021119E"/>
    <w:rsid w:val="0021503D"/>
    <w:rsid w:val="00216B88"/>
    <w:rsid w:val="00220ED6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EE8"/>
    <w:rsid w:val="002D2F27"/>
    <w:rsid w:val="002D611B"/>
    <w:rsid w:val="002E0D1E"/>
    <w:rsid w:val="002E0E5E"/>
    <w:rsid w:val="002F5D85"/>
    <w:rsid w:val="003011B3"/>
    <w:rsid w:val="00302948"/>
    <w:rsid w:val="00303697"/>
    <w:rsid w:val="00316C88"/>
    <w:rsid w:val="00320435"/>
    <w:rsid w:val="00320878"/>
    <w:rsid w:val="00322A8C"/>
    <w:rsid w:val="0033101C"/>
    <w:rsid w:val="0033253A"/>
    <w:rsid w:val="00333692"/>
    <w:rsid w:val="0033397E"/>
    <w:rsid w:val="00340CC3"/>
    <w:rsid w:val="00356613"/>
    <w:rsid w:val="00357317"/>
    <w:rsid w:val="003573F4"/>
    <w:rsid w:val="003657A5"/>
    <w:rsid w:val="00377D43"/>
    <w:rsid w:val="00381899"/>
    <w:rsid w:val="00385373"/>
    <w:rsid w:val="003853BB"/>
    <w:rsid w:val="003859BA"/>
    <w:rsid w:val="00387591"/>
    <w:rsid w:val="00387AB5"/>
    <w:rsid w:val="00391AB5"/>
    <w:rsid w:val="003A029B"/>
    <w:rsid w:val="003A4DAA"/>
    <w:rsid w:val="003A5D91"/>
    <w:rsid w:val="003B049F"/>
    <w:rsid w:val="003B460D"/>
    <w:rsid w:val="003B5A5E"/>
    <w:rsid w:val="003C568B"/>
    <w:rsid w:val="003C6F22"/>
    <w:rsid w:val="003D6473"/>
    <w:rsid w:val="003D7C07"/>
    <w:rsid w:val="003E15FA"/>
    <w:rsid w:val="003E5DF3"/>
    <w:rsid w:val="003F370C"/>
    <w:rsid w:val="003F5521"/>
    <w:rsid w:val="003F699A"/>
    <w:rsid w:val="00401E17"/>
    <w:rsid w:val="0040587B"/>
    <w:rsid w:val="00405F5B"/>
    <w:rsid w:val="004076BB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BB2"/>
    <w:rsid w:val="00462CA0"/>
    <w:rsid w:val="0046501B"/>
    <w:rsid w:val="004717AB"/>
    <w:rsid w:val="00482852"/>
    <w:rsid w:val="00483B17"/>
    <w:rsid w:val="00485700"/>
    <w:rsid w:val="0048659C"/>
    <w:rsid w:val="00497393"/>
    <w:rsid w:val="004A3BD8"/>
    <w:rsid w:val="004A4BC7"/>
    <w:rsid w:val="004A66FB"/>
    <w:rsid w:val="004A7C56"/>
    <w:rsid w:val="004B09C9"/>
    <w:rsid w:val="004B0C7B"/>
    <w:rsid w:val="004B20C6"/>
    <w:rsid w:val="004B771B"/>
    <w:rsid w:val="004C1E0D"/>
    <w:rsid w:val="004D3679"/>
    <w:rsid w:val="004D3D1C"/>
    <w:rsid w:val="004D747F"/>
    <w:rsid w:val="005111AB"/>
    <w:rsid w:val="00516531"/>
    <w:rsid w:val="0052656B"/>
    <w:rsid w:val="00536345"/>
    <w:rsid w:val="00540038"/>
    <w:rsid w:val="0054182C"/>
    <w:rsid w:val="005440C8"/>
    <w:rsid w:val="00544856"/>
    <w:rsid w:val="00546C2D"/>
    <w:rsid w:val="005553C3"/>
    <w:rsid w:val="00567ACA"/>
    <w:rsid w:val="0057474B"/>
    <w:rsid w:val="00575D3E"/>
    <w:rsid w:val="00580531"/>
    <w:rsid w:val="005832A4"/>
    <w:rsid w:val="00583B48"/>
    <w:rsid w:val="00585502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752C"/>
    <w:rsid w:val="005F3357"/>
    <w:rsid w:val="00610FC8"/>
    <w:rsid w:val="00612AA0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776D7"/>
    <w:rsid w:val="00680844"/>
    <w:rsid w:val="00681B23"/>
    <w:rsid w:val="0068577A"/>
    <w:rsid w:val="00685BD0"/>
    <w:rsid w:val="00692B13"/>
    <w:rsid w:val="0069500B"/>
    <w:rsid w:val="00697C60"/>
    <w:rsid w:val="006A256D"/>
    <w:rsid w:val="006A2734"/>
    <w:rsid w:val="006A3D31"/>
    <w:rsid w:val="006A7B28"/>
    <w:rsid w:val="006B12BB"/>
    <w:rsid w:val="006C1436"/>
    <w:rsid w:val="006C2D94"/>
    <w:rsid w:val="006C7D3F"/>
    <w:rsid w:val="006C7E00"/>
    <w:rsid w:val="006D054A"/>
    <w:rsid w:val="006E119F"/>
    <w:rsid w:val="006E1729"/>
    <w:rsid w:val="006E3483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0A5F"/>
    <w:rsid w:val="00734570"/>
    <w:rsid w:val="00735828"/>
    <w:rsid w:val="00764A65"/>
    <w:rsid w:val="0076720D"/>
    <w:rsid w:val="00772078"/>
    <w:rsid w:val="007778CE"/>
    <w:rsid w:val="00784DCB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1725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5A4C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200E"/>
    <w:rsid w:val="008647CD"/>
    <w:rsid w:val="00867825"/>
    <w:rsid w:val="008751CA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03A8"/>
    <w:rsid w:val="00922889"/>
    <w:rsid w:val="00925DC2"/>
    <w:rsid w:val="009261B9"/>
    <w:rsid w:val="00931A9A"/>
    <w:rsid w:val="00940D2A"/>
    <w:rsid w:val="00950D10"/>
    <w:rsid w:val="00954423"/>
    <w:rsid w:val="00954527"/>
    <w:rsid w:val="00954DD3"/>
    <w:rsid w:val="009567A7"/>
    <w:rsid w:val="00957E8C"/>
    <w:rsid w:val="00960D25"/>
    <w:rsid w:val="009621F5"/>
    <w:rsid w:val="009804B1"/>
    <w:rsid w:val="009815C7"/>
    <w:rsid w:val="00985307"/>
    <w:rsid w:val="00985A14"/>
    <w:rsid w:val="00990659"/>
    <w:rsid w:val="0099130F"/>
    <w:rsid w:val="00993D47"/>
    <w:rsid w:val="0099429F"/>
    <w:rsid w:val="00997CB4"/>
    <w:rsid w:val="009A0542"/>
    <w:rsid w:val="009A2F37"/>
    <w:rsid w:val="009A7535"/>
    <w:rsid w:val="009A77FB"/>
    <w:rsid w:val="009C43B6"/>
    <w:rsid w:val="009C5EE2"/>
    <w:rsid w:val="009C7B5B"/>
    <w:rsid w:val="009C7E4E"/>
    <w:rsid w:val="009D07D1"/>
    <w:rsid w:val="009D085B"/>
    <w:rsid w:val="009D1896"/>
    <w:rsid w:val="009D5E96"/>
    <w:rsid w:val="009D6EEF"/>
    <w:rsid w:val="009D733B"/>
    <w:rsid w:val="009E08FC"/>
    <w:rsid w:val="009E15AC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2EB3"/>
    <w:rsid w:val="00A847D4"/>
    <w:rsid w:val="00A912EB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457A"/>
    <w:rsid w:val="00AF56A2"/>
    <w:rsid w:val="00AF6D9B"/>
    <w:rsid w:val="00AF7DC3"/>
    <w:rsid w:val="00B02F2D"/>
    <w:rsid w:val="00B049C5"/>
    <w:rsid w:val="00B04BAA"/>
    <w:rsid w:val="00B07BFB"/>
    <w:rsid w:val="00B110A0"/>
    <w:rsid w:val="00B11F93"/>
    <w:rsid w:val="00B137F3"/>
    <w:rsid w:val="00B156A3"/>
    <w:rsid w:val="00B1686A"/>
    <w:rsid w:val="00B1711D"/>
    <w:rsid w:val="00B23313"/>
    <w:rsid w:val="00B30838"/>
    <w:rsid w:val="00B35065"/>
    <w:rsid w:val="00B36671"/>
    <w:rsid w:val="00B42689"/>
    <w:rsid w:val="00B47896"/>
    <w:rsid w:val="00B47D4C"/>
    <w:rsid w:val="00B5249E"/>
    <w:rsid w:val="00B5452A"/>
    <w:rsid w:val="00B56244"/>
    <w:rsid w:val="00B616CF"/>
    <w:rsid w:val="00B62EB8"/>
    <w:rsid w:val="00B63240"/>
    <w:rsid w:val="00B806AE"/>
    <w:rsid w:val="00B830F8"/>
    <w:rsid w:val="00B84106"/>
    <w:rsid w:val="00B92B05"/>
    <w:rsid w:val="00B942E0"/>
    <w:rsid w:val="00B97F4F"/>
    <w:rsid w:val="00BB0F01"/>
    <w:rsid w:val="00BC364F"/>
    <w:rsid w:val="00BC4B97"/>
    <w:rsid w:val="00BC4C63"/>
    <w:rsid w:val="00BD555E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0795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02E"/>
    <w:rsid w:val="00CD295B"/>
    <w:rsid w:val="00CD3EA4"/>
    <w:rsid w:val="00CD7F43"/>
    <w:rsid w:val="00CE1D05"/>
    <w:rsid w:val="00CE1D66"/>
    <w:rsid w:val="00CE2754"/>
    <w:rsid w:val="00CE2FD9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26A7"/>
    <w:rsid w:val="00D43A2F"/>
    <w:rsid w:val="00D513C2"/>
    <w:rsid w:val="00D51D10"/>
    <w:rsid w:val="00D527CB"/>
    <w:rsid w:val="00D5577A"/>
    <w:rsid w:val="00D557E5"/>
    <w:rsid w:val="00D55C6F"/>
    <w:rsid w:val="00D5623D"/>
    <w:rsid w:val="00D57017"/>
    <w:rsid w:val="00D57FF3"/>
    <w:rsid w:val="00D624C5"/>
    <w:rsid w:val="00D663A7"/>
    <w:rsid w:val="00D74011"/>
    <w:rsid w:val="00D80CDB"/>
    <w:rsid w:val="00D8245F"/>
    <w:rsid w:val="00D8500D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3E5B"/>
    <w:rsid w:val="00DC4440"/>
    <w:rsid w:val="00DC6664"/>
    <w:rsid w:val="00DD0889"/>
    <w:rsid w:val="00DD1F94"/>
    <w:rsid w:val="00DE5016"/>
    <w:rsid w:val="00DF0E2A"/>
    <w:rsid w:val="00DF5F26"/>
    <w:rsid w:val="00E00D0C"/>
    <w:rsid w:val="00E123C2"/>
    <w:rsid w:val="00E14853"/>
    <w:rsid w:val="00E2134C"/>
    <w:rsid w:val="00E2452E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75F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135D"/>
    <w:rsid w:val="00EC1830"/>
    <w:rsid w:val="00EC2046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4C3E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1E3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paragraph" w:styleId="Revision">
    <w:name w:val="Revision"/>
    <w:hidden/>
    <w:uiPriority w:val="99"/>
    <w:semiHidden/>
    <w:rsid w:val="0040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nders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file:///\\fs01\fs\Procurement\&#4314;&#4308;&#4314;&#4304;%20&#4306;&#4304;&#4306;&#4323;&#4304;\&#4321;&#4304;&#4315;&#4306;&#4317;&#4320;&#4312;%20&#4335;&#4304;&#4320;&#4311;&#4312;\&#4307;&#4304;&#4316;&#4304;&#4320;&#4311;&#4312;N1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FF14-9026-4021-A9A2-6130493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Lela Gagua</cp:lastModifiedBy>
  <cp:revision>37</cp:revision>
  <cp:lastPrinted>2015-07-27T06:36:00Z</cp:lastPrinted>
  <dcterms:created xsi:type="dcterms:W3CDTF">2020-10-27T12:40:00Z</dcterms:created>
  <dcterms:modified xsi:type="dcterms:W3CDTF">2021-04-02T10:54:00Z</dcterms:modified>
</cp:coreProperties>
</file>